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4A" w:rsidRPr="00071517" w:rsidRDefault="00F1344A" w:rsidP="00071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344A" w:rsidRPr="00071517" w:rsidRDefault="00F1344A" w:rsidP="00071517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071517">
        <w:rPr>
          <w:rFonts w:ascii="Times New Roman" w:hAnsi="Times New Roman"/>
          <w:b/>
          <w:sz w:val="28"/>
          <w:szCs w:val="28"/>
        </w:rPr>
        <w:t>ВЫПИСКА</w:t>
      </w:r>
    </w:p>
    <w:p w:rsidR="00F1344A" w:rsidRPr="00071517" w:rsidRDefault="00F1344A" w:rsidP="00071517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071517">
        <w:rPr>
          <w:rFonts w:ascii="Times New Roman" w:hAnsi="Times New Roman"/>
          <w:b/>
          <w:sz w:val="28"/>
          <w:szCs w:val="28"/>
        </w:rPr>
        <w:t xml:space="preserve">из Протокола № </w:t>
      </w:r>
      <w:r>
        <w:rPr>
          <w:rFonts w:ascii="Times New Roman" w:hAnsi="Times New Roman"/>
          <w:b/>
          <w:bCs/>
          <w:sz w:val="28"/>
          <w:szCs w:val="28"/>
        </w:rPr>
        <w:t>1102/НВРЗ/КК</w:t>
      </w:r>
      <w:r w:rsidRPr="000715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71517">
        <w:rPr>
          <w:rFonts w:ascii="Times New Roman" w:hAnsi="Times New Roman"/>
          <w:b/>
          <w:sz w:val="28"/>
          <w:szCs w:val="28"/>
        </w:rPr>
        <w:t>заседания Конкурсной комиссии</w:t>
      </w:r>
    </w:p>
    <w:p w:rsidR="00F1344A" w:rsidRPr="00071517" w:rsidRDefault="00F1344A" w:rsidP="00071517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филиала ОАО «ВРМ» Новороссийского ВРЗ</w:t>
      </w:r>
    </w:p>
    <w:p w:rsidR="00F1344A" w:rsidRPr="00071517" w:rsidRDefault="00F1344A" w:rsidP="00071517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071517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08</w:t>
      </w:r>
      <w:r w:rsidRPr="000715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октября</w:t>
      </w:r>
      <w:r w:rsidRPr="00071517">
        <w:rPr>
          <w:rFonts w:ascii="Times New Roman" w:hAnsi="Times New Roman"/>
          <w:b/>
          <w:sz w:val="28"/>
          <w:szCs w:val="28"/>
        </w:rPr>
        <w:t xml:space="preserve"> 2013 года.</w:t>
      </w:r>
    </w:p>
    <w:p w:rsidR="00F1344A" w:rsidRPr="00071517" w:rsidRDefault="00F1344A" w:rsidP="00071517">
      <w:pPr>
        <w:pBdr>
          <w:bottom w:val="single" w:sz="12" w:space="1" w:color="auto"/>
        </w:pBd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344A" w:rsidRPr="00071517" w:rsidRDefault="00F1344A" w:rsidP="00071517">
      <w:pPr>
        <w:pBdr>
          <w:bottom w:val="single" w:sz="12" w:space="1" w:color="auto"/>
        </w:pBd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071517">
        <w:rPr>
          <w:rFonts w:ascii="Times New Roman" w:hAnsi="Times New Roman"/>
          <w:b/>
          <w:sz w:val="28"/>
          <w:szCs w:val="28"/>
        </w:rPr>
        <w:t>«О подведении ито</w:t>
      </w:r>
      <w:r>
        <w:rPr>
          <w:rFonts w:ascii="Times New Roman" w:hAnsi="Times New Roman"/>
          <w:b/>
          <w:sz w:val="28"/>
          <w:szCs w:val="28"/>
        </w:rPr>
        <w:t>гов запроса котировок цен № 1102</w:t>
      </w:r>
      <w:r w:rsidRPr="00071517">
        <w:rPr>
          <w:rFonts w:ascii="Times New Roman" w:hAnsi="Times New Roman"/>
          <w:b/>
          <w:sz w:val="28"/>
          <w:szCs w:val="28"/>
        </w:rPr>
        <w:t xml:space="preserve"> с целью выбора</w:t>
      </w:r>
      <w:r>
        <w:rPr>
          <w:rFonts w:ascii="Times New Roman" w:hAnsi="Times New Roman"/>
          <w:b/>
          <w:sz w:val="28"/>
          <w:szCs w:val="28"/>
        </w:rPr>
        <w:t xml:space="preserve"> организации </w:t>
      </w:r>
      <w:r w:rsidRPr="00F00781">
        <w:rPr>
          <w:rFonts w:ascii="Times New Roman" w:hAnsi="Times New Roman"/>
          <w:b/>
          <w:sz w:val="28"/>
          <w:szCs w:val="28"/>
        </w:rPr>
        <w:t>на право заключения договора выполнения СМР, модернизации существующего газопровода РКЦ, ЭМУ (РИУ) Нов</w:t>
      </w:r>
      <w:r w:rsidRPr="00F00781">
        <w:rPr>
          <w:rFonts w:ascii="Times New Roman" w:hAnsi="Times New Roman"/>
          <w:b/>
          <w:sz w:val="28"/>
          <w:szCs w:val="28"/>
        </w:rPr>
        <w:t>о</w:t>
      </w:r>
      <w:r w:rsidRPr="00F00781">
        <w:rPr>
          <w:rFonts w:ascii="Times New Roman" w:hAnsi="Times New Roman"/>
          <w:b/>
          <w:sz w:val="28"/>
          <w:szCs w:val="28"/>
        </w:rPr>
        <w:t>российского ВРЗ ОАО «ВРМ» в 2013 го</w:t>
      </w:r>
      <w:r>
        <w:rPr>
          <w:rFonts w:ascii="Times New Roman" w:hAnsi="Times New Roman"/>
          <w:b/>
          <w:sz w:val="28"/>
          <w:szCs w:val="28"/>
        </w:rPr>
        <w:t>ду</w:t>
      </w:r>
      <w:r w:rsidRPr="0007151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1344A" w:rsidRPr="00D4048E" w:rsidRDefault="00F1344A" w:rsidP="00071517">
      <w:pPr>
        <w:spacing w:line="360" w:lineRule="exact"/>
        <w:jc w:val="center"/>
        <w:rPr>
          <w:b/>
          <w:sz w:val="28"/>
          <w:szCs w:val="28"/>
        </w:rPr>
      </w:pPr>
    </w:p>
    <w:p w:rsidR="00F1344A" w:rsidRPr="00071517" w:rsidRDefault="00F1344A" w:rsidP="00071517">
      <w:pPr>
        <w:pStyle w:val="ListParagraph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249">
        <w:rPr>
          <w:rFonts w:ascii="Times New Roman" w:hAnsi="Times New Roman"/>
          <w:sz w:val="28"/>
          <w:szCs w:val="28"/>
        </w:rPr>
        <w:t>В связи с тем, что подано менее 3-х (трех) котировочных заявок приз</w:t>
      </w:r>
      <w:r>
        <w:rPr>
          <w:rFonts w:ascii="Times New Roman" w:hAnsi="Times New Roman"/>
          <w:sz w:val="28"/>
          <w:szCs w:val="28"/>
        </w:rPr>
        <w:t>нать запрос котировок цен № 1102</w:t>
      </w:r>
      <w:r w:rsidRPr="00A45249">
        <w:rPr>
          <w:rFonts w:ascii="Times New Roman" w:hAnsi="Times New Roman"/>
          <w:sz w:val="28"/>
          <w:szCs w:val="28"/>
        </w:rPr>
        <w:t xml:space="preserve"> несостоявшимся.</w:t>
      </w:r>
    </w:p>
    <w:p w:rsidR="00F1344A" w:rsidRPr="00071517" w:rsidRDefault="00F1344A" w:rsidP="00071517">
      <w:pPr>
        <w:spacing w:after="0" w:line="264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F1344A" w:rsidRPr="00071517" w:rsidRDefault="00F1344A" w:rsidP="00071517">
      <w:pPr>
        <w:spacing w:after="0" w:line="360" w:lineRule="exact"/>
        <w:ind w:firstLine="709"/>
        <w:rPr>
          <w:rFonts w:ascii="Times New Roman" w:hAnsi="Times New Roman"/>
          <w:sz w:val="28"/>
          <w:szCs w:val="28"/>
        </w:rPr>
      </w:pPr>
      <w:r w:rsidRPr="00071517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F1344A" w:rsidRPr="00071517" w:rsidRDefault="00F1344A" w:rsidP="00071517">
      <w:pPr>
        <w:spacing w:after="0" w:line="360" w:lineRule="exact"/>
        <w:ind w:firstLine="709"/>
        <w:rPr>
          <w:rFonts w:ascii="Times New Roman" w:hAnsi="Times New Roman"/>
          <w:sz w:val="28"/>
          <w:szCs w:val="28"/>
        </w:rPr>
      </w:pPr>
    </w:p>
    <w:p w:rsidR="00F1344A" w:rsidRPr="00071517" w:rsidRDefault="00F1344A" w:rsidP="00071517">
      <w:pPr>
        <w:spacing w:after="0" w:line="360" w:lineRule="exact"/>
        <w:ind w:firstLine="709"/>
        <w:rPr>
          <w:rFonts w:ascii="Times New Roman" w:hAnsi="Times New Roman"/>
          <w:sz w:val="28"/>
          <w:szCs w:val="28"/>
        </w:rPr>
      </w:pPr>
      <w:r w:rsidRPr="00071517">
        <w:rPr>
          <w:rFonts w:ascii="Times New Roman" w:hAnsi="Times New Roman"/>
          <w:sz w:val="28"/>
          <w:szCs w:val="28"/>
        </w:rPr>
        <w:t>Выписка верна.</w:t>
      </w:r>
    </w:p>
    <w:sectPr w:rsidR="00F1344A" w:rsidRPr="00071517" w:rsidSect="004F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632"/>
        </w:tabs>
        <w:ind w:left="63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1"/>
    <w:multiLevelType w:val="multi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4">
    <w:nsid w:val="12A15989"/>
    <w:multiLevelType w:val="hybridMultilevel"/>
    <w:tmpl w:val="E52EA04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E75171E"/>
    <w:multiLevelType w:val="multilevel"/>
    <w:tmpl w:val="43FEF7E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</w:abstractNum>
  <w:abstractNum w:abstractNumId="6">
    <w:nsid w:val="3B091302"/>
    <w:multiLevelType w:val="hybridMultilevel"/>
    <w:tmpl w:val="7224566C"/>
    <w:lvl w:ilvl="0" w:tplc="127447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67CB22D2"/>
    <w:multiLevelType w:val="multilevel"/>
    <w:tmpl w:val="75223244"/>
    <w:lvl w:ilvl="0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  <w:sz w:val="3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69DA0D76"/>
    <w:multiLevelType w:val="hybridMultilevel"/>
    <w:tmpl w:val="6920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1B1587E"/>
    <w:multiLevelType w:val="multilevel"/>
    <w:tmpl w:val="DAEAF42A"/>
    <w:lvl w:ilvl="0">
      <w:start w:val="4"/>
      <w:numFmt w:val="decimal"/>
      <w:lvlText w:val="%1."/>
      <w:lvlJc w:val="left"/>
      <w:pPr>
        <w:ind w:left="648" w:hanging="64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/>
      </w:rPr>
    </w:lvl>
  </w:abstractNum>
  <w:abstractNum w:abstractNumId="12">
    <w:nsid w:val="744F4246"/>
    <w:multiLevelType w:val="hybridMultilevel"/>
    <w:tmpl w:val="3256655A"/>
    <w:lvl w:ilvl="0" w:tplc="2D821A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C30"/>
    <w:rsid w:val="00026C7F"/>
    <w:rsid w:val="000502CB"/>
    <w:rsid w:val="00071517"/>
    <w:rsid w:val="00082480"/>
    <w:rsid w:val="00134211"/>
    <w:rsid w:val="0014798F"/>
    <w:rsid w:val="001742AC"/>
    <w:rsid w:val="00176608"/>
    <w:rsid w:val="00180855"/>
    <w:rsid w:val="001A1203"/>
    <w:rsid w:val="001B3585"/>
    <w:rsid w:val="001D15EE"/>
    <w:rsid w:val="00213B06"/>
    <w:rsid w:val="0025111A"/>
    <w:rsid w:val="00253265"/>
    <w:rsid w:val="002A4412"/>
    <w:rsid w:val="002B5D97"/>
    <w:rsid w:val="002D0B4B"/>
    <w:rsid w:val="00316933"/>
    <w:rsid w:val="0035148D"/>
    <w:rsid w:val="003D6763"/>
    <w:rsid w:val="00425BE2"/>
    <w:rsid w:val="00447967"/>
    <w:rsid w:val="004561E6"/>
    <w:rsid w:val="0048636D"/>
    <w:rsid w:val="004B0661"/>
    <w:rsid w:val="004E42F2"/>
    <w:rsid w:val="004F79D0"/>
    <w:rsid w:val="00504611"/>
    <w:rsid w:val="00530763"/>
    <w:rsid w:val="005344C7"/>
    <w:rsid w:val="00535274"/>
    <w:rsid w:val="00537A99"/>
    <w:rsid w:val="005705F3"/>
    <w:rsid w:val="0057743E"/>
    <w:rsid w:val="00593972"/>
    <w:rsid w:val="005C6C59"/>
    <w:rsid w:val="005E63B2"/>
    <w:rsid w:val="005F33A1"/>
    <w:rsid w:val="00635FE2"/>
    <w:rsid w:val="006403DE"/>
    <w:rsid w:val="006A4EED"/>
    <w:rsid w:val="006B4F16"/>
    <w:rsid w:val="006C6B59"/>
    <w:rsid w:val="007503C0"/>
    <w:rsid w:val="00773C30"/>
    <w:rsid w:val="007C0CC4"/>
    <w:rsid w:val="007E435A"/>
    <w:rsid w:val="00800AC6"/>
    <w:rsid w:val="00845107"/>
    <w:rsid w:val="00845AD3"/>
    <w:rsid w:val="00861A4C"/>
    <w:rsid w:val="00873760"/>
    <w:rsid w:val="0088059F"/>
    <w:rsid w:val="00895A82"/>
    <w:rsid w:val="008C1EA9"/>
    <w:rsid w:val="008E7284"/>
    <w:rsid w:val="0091464B"/>
    <w:rsid w:val="009212CD"/>
    <w:rsid w:val="0093233A"/>
    <w:rsid w:val="0098347A"/>
    <w:rsid w:val="009A0422"/>
    <w:rsid w:val="00A45249"/>
    <w:rsid w:val="00A50597"/>
    <w:rsid w:val="00A77F95"/>
    <w:rsid w:val="00A8161E"/>
    <w:rsid w:val="00B05029"/>
    <w:rsid w:val="00B87839"/>
    <w:rsid w:val="00BC5F75"/>
    <w:rsid w:val="00BC6D64"/>
    <w:rsid w:val="00BE3DF0"/>
    <w:rsid w:val="00C03A7E"/>
    <w:rsid w:val="00C52D6F"/>
    <w:rsid w:val="00C94CCD"/>
    <w:rsid w:val="00C96F05"/>
    <w:rsid w:val="00CE1603"/>
    <w:rsid w:val="00D10F70"/>
    <w:rsid w:val="00D30E37"/>
    <w:rsid w:val="00D4048E"/>
    <w:rsid w:val="00D74089"/>
    <w:rsid w:val="00D9292B"/>
    <w:rsid w:val="00DE30A2"/>
    <w:rsid w:val="00DE5D95"/>
    <w:rsid w:val="00E30DDB"/>
    <w:rsid w:val="00E63364"/>
    <w:rsid w:val="00E6490A"/>
    <w:rsid w:val="00E97965"/>
    <w:rsid w:val="00EC1CC7"/>
    <w:rsid w:val="00EE6D34"/>
    <w:rsid w:val="00EF1A6B"/>
    <w:rsid w:val="00F00781"/>
    <w:rsid w:val="00F1344A"/>
    <w:rsid w:val="00F13C73"/>
    <w:rsid w:val="00F16E0F"/>
    <w:rsid w:val="00F2339C"/>
    <w:rsid w:val="00F444F7"/>
    <w:rsid w:val="00F908E7"/>
    <w:rsid w:val="00FA5F8D"/>
    <w:rsid w:val="00FE6028"/>
    <w:rsid w:val="00FE6F18"/>
    <w:rsid w:val="00FF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9D0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347A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8347A"/>
    <w:rPr>
      <w:rFonts w:ascii="Arial" w:hAnsi="Arial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773C30"/>
    <w:pPr>
      <w:ind w:left="720"/>
      <w:contextualSpacing/>
    </w:pPr>
  </w:style>
  <w:style w:type="paragraph" w:styleId="BodyText3">
    <w:name w:val="Body Text 3"/>
    <w:aliases w:val="Знак7"/>
    <w:basedOn w:val="Normal"/>
    <w:link w:val="BodyText3Char"/>
    <w:uiPriority w:val="99"/>
    <w:rsid w:val="00EF1A6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aliases w:val="Знак7 Char"/>
    <w:basedOn w:val="DefaultParagraphFont"/>
    <w:link w:val="BodyText3"/>
    <w:uiPriority w:val="99"/>
    <w:locked/>
    <w:rsid w:val="00EF1A6B"/>
    <w:rPr>
      <w:rFonts w:ascii="Times New Roman" w:hAnsi="Times New Roman" w:cs="Times New Roman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FE602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5705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5F3"/>
    <w:rPr>
      <w:rFonts w:cs="Times New Roman"/>
    </w:rPr>
  </w:style>
  <w:style w:type="paragraph" w:customStyle="1" w:styleId="a">
    <w:name w:val="Содержимое таблицы"/>
    <w:basedOn w:val="Normal"/>
    <w:uiPriority w:val="99"/>
    <w:rsid w:val="005705F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0">
    <w:name w:val="Базовый"/>
    <w:uiPriority w:val="99"/>
    <w:rsid w:val="005705F3"/>
    <w:pPr>
      <w:tabs>
        <w:tab w:val="left" w:pos="708"/>
      </w:tabs>
      <w:suppressAutoHyphens/>
      <w:spacing w:after="200" w:line="276" w:lineRule="auto"/>
      <w:textAlignment w:val="baseline"/>
    </w:pPr>
    <w:rPr>
      <w:rFonts w:ascii="Times New Roman" w:hAnsi="Times New Roman"/>
      <w:sz w:val="24"/>
      <w:szCs w:val="24"/>
      <w:lang w:eastAsia="ar-SA"/>
    </w:rPr>
  </w:style>
  <w:style w:type="paragraph" w:customStyle="1" w:styleId="a1">
    <w:name w:val="áû÷íûé"/>
    <w:uiPriority w:val="99"/>
    <w:rsid w:val="0087376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uiPriority w:val="99"/>
    <w:rsid w:val="00873760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rsid w:val="00873760"/>
    <w:pPr>
      <w:ind w:firstLine="709"/>
      <w:jc w:val="both"/>
    </w:pPr>
    <w:rPr>
      <w:rFonts w:eastAsia="MS Mincho"/>
      <w:sz w:val="26"/>
    </w:rPr>
  </w:style>
  <w:style w:type="paragraph" w:customStyle="1" w:styleId="TableContents">
    <w:name w:val="Table Contents"/>
    <w:basedOn w:val="Standard"/>
    <w:uiPriority w:val="99"/>
    <w:rsid w:val="00873760"/>
    <w:pPr>
      <w:suppressLineNumbers/>
    </w:pPr>
  </w:style>
  <w:style w:type="paragraph" w:customStyle="1" w:styleId="WW-">
    <w:name w:val="WW-Базовый"/>
    <w:uiPriority w:val="99"/>
    <w:rsid w:val="00873760"/>
    <w:pPr>
      <w:tabs>
        <w:tab w:val="left" w:pos="708"/>
      </w:tabs>
      <w:suppressAutoHyphens/>
      <w:spacing w:after="200" w:line="276" w:lineRule="auto"/>
    </w:pPr>
    <w:rPr>
      <w:rFonts w:ascii="Times New Roman" w:hAnsi="Times New Roman"/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rsid w:val="0098347A"/>
    <w:rPr>
      <w:rFonts w:cs="Times New Roman"/>
    </w:rPr>
  </w:style>
  <w:style w:type="paragraph" w:customStyle="1" w:styleId="ConsPlusNormal">
    <w:name w:val="ConsPlusNormal"/>
    <w:uiPriority w:val="99"/>
    <w:rsid w:val="00983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8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347A"/>
    <w:rPr>
      <w:rFonts w:ascii="Tahoma" w:hAnsi="Tahoma" w:cs="Tahoma"/>
      <w:sz w:val="16"/>
      <w:szCs w:val="16"/>
    </w:rPr>
  </w:style>
  <w:style w:type="paragraph" w:customStyle="1" w:styleId="1">
    <w:name w:val="Обычный1"/>
    <w:link w:val="Normal0"/>
    <w:uiPriority w:val="99"/>
    <w:rsid w:val="0098347A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Date">
    <w:name w:val="Date"/>
    <w:basedOn w:val="Normal"/>
    <w:next w:val="Normal"/>
    <w:link w:val="DateChar"/>
    <w:uiPriority w:val="99"/>
    <w:rsid w:val="00A5059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teChar">
    <w:name w:val="Date Char"/>
    <w:basedOn w:val="DefaultParagraphFont"/>
    <w:link w:val="Date"/>
    <w:uiPriority w:val="99"/>
    <w:locked/>
    <w:rsid w:val="00A50597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2B5D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B5D97"/>
    <w:rPr>
      <w:rFonts w:cs="Times New Roman"/>
    </w:rPr>
  </w:style>
  <w:style w:type="paragraph" w:customStyle="1" w:styleId="2">
    <w:name w:val="Обычный2"/>
    <w:uiPriority w:val="99"/>
    <w:rsid w:val="002B5D97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Normal0">
    <w:name w:val="Normal Знак"/>
    <w:link w:val="1"/>
    <w:uiPriority w:val="99"/>
    <w:locked/>
    <w:rsid w:val="00FE6F18"/>
    <w:rPr>
      <w:rFonts w:ascii="Times New Roman" w:hAnsi="Times New Roman"/>
      <w:sz w:val="22"/>
      <w:lang w:eastAsia="ru-RU"/>
    </w:rPr>
  </w:style>
  <w:style w:type="paragraph" w:customStyle="1" w:styleId="3">
    <w:name w:val="Обычный3"/>
    <w:uiPriority w:val="99"/>
    <w:rsid w:val="00FE6F18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List2">
    <w:name w:val="List 2"/>
    <w:basedOn w:val="Normal"/>
    <w:uiPriority w:val="99"/>
    <w:rsid w:val="001B3585"/>
    <w:pPr>
      <w:spacing w:after="60" w:line="240" w:lineRule="auto"/>
      <w:ind w:left="566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456</TotalTime>
  <Pages>1</Pages>
  <Words>76</Words>
  <Characters>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KZelenskaya</dc:creator>
  <cp:keywords/>
  <dc:description/>
  <cp:lastModifiedBy>Ревенко</cp:lastModifiedBy>
  <cp:revision>40</cp:revision>
  <dcterms:created xsi:type="dcterms:W3CDTF">2012-09-05T10:21:00Z</dcterms:created>
  <dcterms:modified xsi:type="dcterms:W3CDTF">2013-10-09T07:25:00Z</dcterms:modified>
</cp:coreProperties>
</file>